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8" w:rsidRDefault="00175740" w:rsidP="000E280C">
      <w:r w:rsidRPr="00133FDF">
        <w:t>Repair Tips</w:t>
      </w:r>
    </w:p>
    <w:p w:rsidR="000B1098" w:rsidRDefault="000B1098"/>
    <w:p w:rsidR="000B1098" w:rsidRDefault="00DC537A" w:rsidP="00B80135">
      <w:pPr>
        <w:spacing w:line="240" w:lineRule="auto"/>
      </w:pPr>
      <w:r w:rsidRPr="00133FDF">
        <w:t xml:space="preserve">Check for hidden leaks by monitoring </w:t>
      </w:r>
      <w:r w:rsidR="00987860" w:rsidRPr="00133FDF">
        <w:t>your</w:t>
      </w:r>
      <w:r w:rsidRPr="00133FDF">
        <w:t xml:space="preserve"> </w:t>
      </w:r>
      <w:r w:rsidR="00A61B4C">
        <w:t>h2o</w:t>
      </w:r>
      <w:r w:rsidRPr="00133FDF">
        <w:t xml:space="preserve"> met</w:t>
      </w:r>
      <w:r w:rsidR="00266B5A" w:rsidRPr="00133FDF">
        <w:t>e</w:t>
      </w:r>
      <w:r w:rsidRPr="00133FDF">
        <w:t>r</w:t>
      </w:r>
    </w:p>
    <w:p w:rsidR="000B1098" w:rsidRDefault="00DC537A" w:rsidP="00B80135">
      <w:pPr>
        <w:spacing w:line="240" w:lineRule="auto"/>
      </w:pPr>
      <w:r w:rsidRPr="00133FDF">
        <w:t xml:space="preserve">Insulate your </w:t>
      </w:r>
      <w:r w:rsidR="00966D5D">
        <w:t>h</w:t>
      </w:r>
      <w:r w:rsidR="00A61B4C">
        <w:t>2</w:t>
      </w:r>
      <w:r w:rsidR="00966D5D">
        <w:t>o</w:t>
      </w:r>
      <w:r w:rsidRPr="00133FDF">
        <w:t xml:space="preserve"> pipes – you’ll get hot </w:t>
      </w:r>
      <w:r w:rsidR="00A61B4C">
        <w:t>h2o</w:t>
      </w:r>
      <w:r w:rsidR="00266B5A" w:rsidRPr="00133FDF">
        <w:t xml:space="preserve"> </w:t>
      </w:r>
      <w:r w:rsidRPr="00133FDF">
        <w:t xml:space="preserve">faster and avoid wasting </w:t>
      </w:r>
      <w:r w:rsidR="00A61B4C">
        <w:t>h2o</w:t>
      </w:r>
      <w:r w:rsidRPr="00133FDF">
        <w:t xml:space="preserve"> while it heats up</w:t>
      </w:r>
    </w:p>
    <w:p w:rsidR="000B1098" w:rsidRDefault="000B1098"/>
    <w:p w:rsidR="000B1098" w:rsidRDefault="00175740">
      <w:r w:rsidRPr="00133FDF">
        <w:t>Outdoor Tips</w:t>
      </w:r>
    </w:p>
    <w:p w:rsidR="000B1098" w:rsidRDefault="000B1098"/>
    <w:p w:rsidR="000B1098" w:rsidRDefault="00DC537A" w:rsidP="00B80135">
      <w:pPr>
        <w:spacing w:line="240" w:lineRule="auto"/>
      </w:pPr>
      <w:r w:rsidRPr="00133FDF">
        <w:t>Plant low-</w:t>
      </w:r>
      <w:r w:rsidR="00A61B4C">
        <w:t>h2o</w:t>
      </w:r>
      <w:r w:rsidRPr="00133FDF">
        <w:t xml:space="preserve"> use and native plants instead of turf</w:t>
      </w:r>
    </w:p>
    <w:p w:rsidR="000B1098" w:rsidRDefault="00987860" w:rsidP="00B80135">
      <w:pPr>
        <w:spacing w:line="240" w:lineRule="auto"/>
      </w:pPr>
      <w:r w:rsidRPr="00133FDF">
        <w:t>Clean</w:t>
      </w:r>
      <w:r w:rsidR="006C3EFC" w:rsidRPr="00133FDF">
        <w:t xml:space="preserve"> your driveway with a broom, not a hose</w:t>
      </w:r>
    </w:p>
    <w:p w:rsidR="000B1098" w:rsidRDefault="00DC537A" w:rsidP="00B80135">
      <w:pPr>
        <w:spacing w:line="240" w:lineRule="auto"/>
      </w:pPr>
      <w:r w:rsidRPr="00133FDF">
        <w:t>Adjust irrigation when the seasons change</w:t>
      </w:r>
    </w:p>
    <w:p w:rsidR="000B1098" w:rsidRDefault="00DC537A" w:rsidP="00B80135">
      <w:pPr>
        <w:spacing w:line="240" w:lineRule="auto"/>
      </w:pPr>
      <w:r w:rsidRPr="00133FDF">
        <w:t xml:space="preserve">Adjust </w:t>
      </w:r>
      <w:r w:rsidR="00987860" w:rsidRPr="00133FDF">
        <w:t>sprinkler</w:t>
      </w:r>
      <w:r w:rsidRPr="00133FDF">
        <w:t xml:space="preserve"> so only the lawn is </w:t>
      </w:r>
      <w:r w:rsidR="00A61B4C">
        <w:t>h2o</w:t>
      </w:r>
      <w:r w:rsidRPr="00133FDF">
        <w:t>ed, not the sidewalk or street</w:t>
      </w:r>
    </w:p>
    <w:p w:rsidR="000B1098" w:rsidRDefault="00DC537A" w:rsidP="00B80135">
      <w:pPr>
        <w:spacing w:line="240" w:lineRule="auto"/>
      </w:pPr>
      <w:r w:rsidRPr="00133FDF">
        <w:t xml:space="preserve">Don’t </w:t>
      </w:r>
      <w:r w:rsidR="00A61B4C">
        <w:t>h2o</w:t>
      </w:r>
      <w:r w:rsidRPr="00133FDF">
        <w:t xml:space="preserve"> on windy days</w:t>
      </w:r>
    </w:p>
    <w:p w:rsidR="000B1098" w:rsidRDefault="00DC537A" w:rsidP="00B80135">
      <w:pPr>
        <w:spacing w:line="240" w:lineRule="auto"/>
      </w:pPr>
      <w:r w:rsidRPr="00133FDF">
        <w:t xml:space="preserve">When mowing, raise the blade level to its highest level. Close cut grass makes the roots work harder, requiring more </w:t>
      </w:r>
      <w:r w:rsidR="00A61B4C">
        <w:t>h2o</w:t>
      </w:r>
    </w:p>
    <w:sectPr w:rsidR="000B1098" w:rsidSect="00664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2A" w:rsidRDefault="0036612A" w:rsidP="00A7675A">
      <w:pPr>
        <w:spacing w:after="0" w:line="240" w:lineRule="auto"/>
      </w:pPr>
      <w:r>
        <w:separator/>
      </w:r>
    </w:p>
  </w:endnote>
  <w:endnote w:type="continuationSeparator" w:id="1">
    <w:p w:rsidR="0036612A" w:rsidRDefault="0036612A" w:rsidP="00A7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2A" w:rsidRDefault="0036612A" w:rsidP="00A7675A">
      <w:pPr>
        <w:spacing w:after="0" w:line="240" w:lineRule="auto"/>
      </w:pPr>
      <w:r>
        <w:separator/>
      </w:r>
    </w:p>
  </w:footnote>
  <w:footnote w:type="continuationSeparator" w:id="1">
    <w:p w:rsidR="0036612A" w:rsidRDefault="0036612A" w:rsidP="00A7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A" w:rsidRDefault="00A76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oNotTrackFormatting/>
  <w:defaultTabStop w:val="720"/>
  <w:noPunctuationKerning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3E3B"/>
    <w:rsid w:val="00044AE8"/>
    <w:rsid w:val="00044E87"/>
    <w:rsid w:val="00060D95"/>
    <w:rsid w:val="000B1098"/>
    <w:rsid w:val="000E280C"/>
    <w:rsid w:val="001075D8"/>
    <w:rsid w:val="001115CE"/>
    <w:rsid w:val="00133FDF"/>
    <w:rsid w:val="00175740"/>
    <w:rsid w:val="00250A58"/>
    <w:rsid w:val="00266B5A"/>
    <w:rsid w:val="002A1B87"/>
    <w:rsid w:val="0036612A"/>
    <w:rsid w:val="003F2D22"/>
    <w:rsid w:val="004C15C7"/>
    <w:rsid w:val="005E07C0"/>
    <w:rsid w:val="00664C7B"/>
    <w:rsid w:val="006B3E3B"/>
    <w:rsid w:val="006C3EFC"/>
    <w:rsid w:val="007D38CC"/>
    <w:rsid w:val="00830B4F"/>
    <w:rsid w:val="008B6F98"/>
    <w:rsid w:val="008F46E2"/>
    <w:rsid w:val="008F605E"/>
    <w:rsid w:val="009627B6"/>
    <w:rsid w:val="00966D5D"/>
    <w:rsid w:val="00987860"/>
    <w:rsid w:val="00992FA9"/>
    <w:rsid w:val="00A61B4C"/>
    <w:rsid w:val="00A7675A"/>
    <w:rsid w:val="00B3486A"/>
    <w:rsid w:val="00B80135"/>
    <w:rsid w:val="00D264EF"/>
    <w:rsid w:val="00D52ECB"/>
    <w:rsid w:val="00DC537A"/>
    <w:rsid w:val="00DE193B"/>
    <w:rsid w:val="00E071AB"/>
    <w:rsid w:val="00ED43ED"/>
    <w:rsid w:val="00F3760E"/>
    <w:rsid w:val="00FA4E99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2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2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F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F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F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F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3ED"/>
    <w:rPr>
      <w:color w:val="0000FF"/>
      <w:u w:val="single"/>
    </w:rPr>
  </w:style>
  <w:style w:type="paragraph" w:styleId="BalloonText">
    <w:name w:val="Balloon Text"/>
    <w:basedOn w:val="Normal"/>
    <w:semiHidden/>
    <w:rsid w:val="009627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F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F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F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F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92FA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2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2FA9"/>
    <w:rPr>
      <w:b/>
      <w:bCs/>
    </w:rPr>
  </w:style>
  <w:style w:type="character" w:styleId="Emphasis">
    <w:name w:val="Emphasis"/>
    <w:basedOn w:val="DefaultParagraphFont"/>
    <w:uiPriority w:val="20"/>
    <w:qFormat/>
    <w:rsid w:val="00992FA9"/>
    <w:rPr>
      <w:i/>
      <w:iCs/>
    </w:rPr>
  </w:style>
  <w:style w:type="paragraph" w:styleId="NoSpacing">
    <w:name w:val="No Spacing"/>
    <w:uiPriority w:val="1"/>
    <w:qFormat/>
    <w:rsid w:val="00992FA9"/>
  </w:style>
  <w:style w:type="paragraph" w:styleId="ListParagraph">
    <w:name w:val="List Paragraph"/>
    <w:basedOn w:val="Normal"/>
    <w:uiPriority w:val="34"/>
    <w:qFormat/>
    <w:rsid w:val="00992F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F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2F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FA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92F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92FA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92F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2F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2FA9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992FA9"/>
    <w:pPr>
      <w:outlineLvl w:val="9"/>
    </w:pPr>
  </w:style>
  <w:style w:type="paragraph" w:styleId="Header">
    <w:name w:val="header"/>
    <w:basedOn w:val="Normal"/>
    <w:link w:val="HeaderChar"/>
    <w:rsid w:val="00A7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675A"/>
  </w:style>
  <w:style w:type="paragraph" w:styleId="Footer">
    <w:name w:val="footer"/>
    <w:basedOn w:val="Normal"/>
    <w:link w:val="FooterChar"/>
    <w:rsid w:val="00A7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2007-06-26T11:46:00Z</dcterms:created>
  <dcterms:modified xsi:type="dcterms:W3CDTF">2007-09-08T11:32:00Z</dcterms:modified>
</cp:coreProperties>
</file>